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Труфанова</w:t>
      </w:r>
      <w:proofErr w:type="spellEnd"/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3188-c" w:history="1">
        <w:r w:rsidR="0030127C" w:rsidRPr="0030127C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UA-2021-09-16-003188-c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30127C">
        <w:rPr>
          <w:rFonts w:ascii="Times New Roman" w:hAnsi="Times New Roman"/>
          <w:sz w:val="28"/>
          <w:szCs w:val="28"/>
        </w:rPr>
        <w:t>5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0127C">
        <w:rPr>
          <w:rFonts w:ascii="Times New Roman" w:hAnsi="Times New Roman"/>
          <w:sz w:val="28"/>
          <w:szCs w:val="28"/>
        </w:rPr>
        <w:t>119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179 129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179 129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E0C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3188-c-kapitalnyj-remont-dytyachoho-ihrovoho-majdanchyka-hrupy-5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2021-09-20T07:57:00Z</dcterms:modified>
</cp:coreProperties>
</file>